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r w:rsidR="00A366A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BA766A">
        <w:rPr>
          <w:rFonts w:ascii="Times New Roman" w:eastAsia="Times New Roman" w:hAnsi="Times New Roman"/>
          <w:sz w:val="28"/>
          <w:szCs w:val="28"/>
          <w:lang w:eastAsia="ru-RU"/>
        </w:rPr>
        <w:t>410 «Сонечко»</w:t>
      </w:r>
      <w:r w:rsidR="006323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м. Харків, </w:t>
      </w:r>
      <w:r w:rsidR="00BA766A">
        <w:rPr>
          <w:rFonts w:ascii="Times New Roman" w:eastAsia="Times New Roman" w:hAnsi="Times New Roman"/>
          <w:sz w:val="28"/>
          <w:szCs w:val="28"/>
          <w:lang w:eastAsia="ru-RU"/>
        </w:rPr>
        <w:t>Київський район, вул. Дружби Народів, 257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766A" w:rsidRPr="00BA766A">
        <w:rPr>
          <w:rFonts w:ascii="Times New Roman" w:eastAsia="Times New Roman" w:hAnsi="Times New Roman"/>
          <w:sz w:val="28"/>
          <w:szCs w:val="28"/>
          <w:lang w:eastAsia="ru-RU"/>
        </w:rPr>
        <w:t>UA-2021-06-09-005812-c</w:t>
      </w:r>
      <w:r w:rsidR="00D131D3" w:rsidRPr="00D131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r w:rsidR="003F6D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BA766A">
        <w:rPr>
          <w:rFonts w:ascii="Times New Roman" w:eastAsia="Times New Roman" w:hAnsi="Times New Roman"/>
          <w:sz w:val="28"/>
          <w:szCs w:val="28"/>
          <w:lang w:eastAsia="ru-RU"/>
        </w:rPr>
        <w:t>410 «Сонечко»</w:t>
      </w:r>
      <w:r w:rsidR="006323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BA766A">
        <w:rPr>
          <w:rFonts w:ascii="Times New Roman" w:eastAsia="Times New Roman" w:hAnsi="Times New Roman"/>
          <w:sz w:val="28"/>
          <w:szCs w:val="28"/>
          <w:lang w:eastAsia="ru-RU"/>
        </w:rPr>
        <w:t>495 876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766A">
        <w:rPr>
          <w:rFonts w:ascii="Times New Roman" w:eastAsia="Times New Roman" w:hAnsi="Times New Roman"/>
          <w:sz w:val="28"/>
          <w:szCs w:val="28"/>
          <w:lang w:eastAsia="ru-RU"/>
        </w:rPr>
        <w:t>495 876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07862"/>
    <w:rsid w:val="000210D2"/>
    <w:rsid w:val="0002788E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3F6D2E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3234E"/>
    <w:rsid w:val="00632ADE"/>
    <w:rsid w:val="006452BC"/>
    <w:rsid w:val="00653CE2"/>
    <w:rsid w:val="00691B46"/>
    <w:rsid w:val="00696B51"/>
    <w:rsid w:val="006A1BE5"/>
    <w:rsid w:val="006A2F92"/>
    <w:rsid w:val="006A4896"/>
    <w:rsid w:val="006C5562"/>
    <w:rsid w:val="006C7939"/>
    <w:rsid w:val="006D6144"/>
    <w:rsid w:val="0071711D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D7B04"/>
    <w:rsid w:val="009E566A"/>
    <w:rsid w:val="009F2D9D"/>
    <w:rsid w:val="009F610E"/>
    <w:rsid w:val="00A366AF"/>
    <w:rsid w:val="00A614DA"/>
    <w:rsid w:val="00A83726"/>
    <w:rsid w:val="00A8378B"/>
    <w:rsid w:val="00A8635E"/>
    <w:rsid w:val="00AC2949"/>
    <w:rsid w:val="00B12373"/>
    <w:rsid w:val="00B20CBF"/>
    <w:rsid w:val="00B44B35"/>
    <w:rsid w:val="00B6060F"/>
    <w:rsid w:val="00B9366A"/>
    <w:rsid w:val="00BA38D2"/>
    <w:rsid w:val="00BA766A"/>
    <w:rsid w:val="00BC0197"/>
    <w:rsid w:val="00BC6322"/>
    <w:rsid w:val="00C50EBF"/>
    <w:rsid w:val="00C819C9"/>
    <w:rsid w:val="00C96A57"/>
    <w:rsid w:val="00CB3434"/>
    <w:rsid w:val="00CC41C1"/>
    <w:rsid w:val="00D0652A"/>
    <w:rsid w:val="00D131D3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0947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1617</Words>
  <Characters>922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101</cp:revision>
  <cp:lastPrinted>2021-03-22T13:14:00Z</cp:lastPrinted>
  <dcterms:created xsi:type="dcterms:W3CDTF">2021-03-17T12:08:00Z</dcterms:created>
  <dcterms:modified xsi:type="dcterms:W3CDTF">2021-06-10T07:53:00Z</dcterms:modified>
</cp:coreProperties>
</file>